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1151FD">
        <w:t>2034</w:t>
      </w:r>
      <w:r w:rsidR="008A7BB6">
        <w:t>-</w:t>
      </w:r>
      <w:r w:rsidR="00601729">
        <w:t>2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A35E20" w:rsidRDefault="00A35E20" w:rsidP="00601729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151FD">
        <w:rPr>
          <w:b/>
        </w:rPr>
        <w:t>2</w:t>
      </w:r>
      <w:r w:rsidRPr="00842B9C">
        <w:rPr>
          <w:b/>
        </w:rPr>
        <w:t xml:space="preserve">. </w:t>
      </w:r>
      <w:r w:rsidR="001151FD">
        <w:rPr>
          <w:b/>
        </w:rPr>
        <w:t>január 27-én</w:t>
      </w:r>
      <w:r w:rsidRPr="00842B9C">
        <w:rPr>
          <w:b/>
        </w:rPr>
        <w:t xml:space="preserve"> tartott </w:t>
      </w:r>
      <w:r w:rsidR="00601729">
        <w:rPr>
          <w:b/>
        </w:rPr>
        <w:t>zárt</w:t>
      </w:r>
      <w:bookmarkStart w:id="0" w:name="_GoBack"/>
      <w:bookmarkEnd w:id="0"/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601729" w:rsidRPr="00B6143B" w:rsidRDefault="00601729" w:rsidP="00601729">
      <w:pPr>
        <w:jc w:val="both"/>
        <w:rPr>
          <w:b/>
        </w:rPr>
      </w:pPr>
      <w:r>
        <w:rPr>
          <w:b/>
        </w:rPr>
        <w:t>4</w:t>
      </w:r>
      <w:r w:rsidRPr="00394FC3">
        <w:rPr>
          <w:b/>
        </w:rPr>
        <w:t>/202</w:t>
      </w:r>
      <w:r>
        <w:rPr>
          <w:b/>
        </w:rPr>
        <w:t>2. (I</w:t>
      </w:r>
      <w:r w:rsidRPr="00394FC3">
        <w:rPr>
          <w:b/>
        </w:rPr>
        <w:t xml:space="preserve">. </w:t>
      </w:r>
      <w:r>
        <w:rPr>
          <w:b/>
        </w:rPr>
        <w:t>27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01729" w:rsidRDefault="00601729" w:rsidP="00601729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zárt</w:t>
      </w:r>
      <w:r>
        <w:t xml:space="preserve"> </w:t>
      </w:r>
      <w:r>
        <w:rPr>
          <w:b/>
        </w:rPr>
        <w:t>napirendi javaslatokat</w:t>
      </w:r>
      <w:r w:rsidRPr="00590DDB">
        <w:rPr>
          <w:b/>
        </w:rPr>
        <w:t>.</w:t>
      </w:r>
    </w:p>
    <w:p w:rsidR="00601729" w:rsidRPr="005A0FFB" w:rsidRDefault="00601729" w:rsidP="00601729">
      <w:pPr>
        <w:jc w:val="both"/>
        <w:rPr>
          <w:b/>
        </w:rPr>
      </w:pPr>
      <w:r w:rsidRPr="00D6770A">
        <w:rPr>
          <w:b/>
        </w:rPr>
        <w:t>Napirend</w:t>
      </w:r>
    </w:p>
    <w:p w:rsidR="00601729" w:rsidRPr="007B1A65" w:rsidRDefault="00601729" w:rsidP="00601729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B1A65">
        <w:rPr>
          <w:rFonts w:ascii="Times New Roman" w:hAnsi="Times New Roman" w:cs="Times New Roman"/>
          <w:sz w:val="24"/>
          <w:szCs w:val="24"/>
        </w:rPr>
        <w:t>Előterjesztés az Árpád u. 71. szám alatti ingatlan tulajdonjog rendezésére. (2. számú zárt testületi napirend)</w:t>
      </w:r>
    </w:p>
    <w:p w:rsidR="00601729" w:rsidRPr="007B1A65" w:rsidRDefault="00601729" w:rsidP="00601729">
      <w:pPr>
        <w:pStyle w:val="Listaszerbekezds"/>
        <w:shd w:val="clear" w:color="auto" w:fill="FFFFFF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B1A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B1A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01729" w:rsidRPr="007B1A65" w:rsidRDefault="00601729" w:rsidP="00601729">
      <w:pPr>
        <w:ind w:left="426"/>
        <w:jc w:val="both"/>
      </w:pPr>
      <w:r w:rsidRPr="007B1A65">
        <w:t>Tájékoztatók, bejelentések</w:t>
      </w:r>
    </w:p>
    <w:p w:rsidR="00601729" w:rsidRPr="002B3ABC" w:rsidRDefault="00601729" w:rsidP="00601729">
      <w:pPr>
        <w:ind w:left="284"/>
        <w:jc w:val="both"/>
        <w:rPr>
          <w:sz w:val="20"/>
          <w:szCs w:val="20"/>
        </w:rPr>
      </w:pPr>
    </w:p>
    <w:p w:rsidR="00601729" w:rsidRPr="004A412D" w:rsidRDefault="00601729" w:rsidP="00601729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01729" w:rsidRDefault="00601729" w:rsidP="00601729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601729" w:rsidRPr="003E7B0D" w:rsidRDefault="00601729" w:rsidP="00601729">
      <w:pPr>
        <w:jc w:val="both"/>
      </w:pPr>
    </w:p>
    <w:p w:rsidR="00601729" w:rsidRPr="002B3ABC" w:rsidRDefault="00601729" w:rsidP="00601729">
      <w:pPr>
        <w:tabs>
          <w:tab w:val="left" w:pos="360"/>
        </w:tabs>
        <w:ind w:left="720"/>
        <w:jc w:val="both"/>
        <w:rPr>
          <w:b/>
          <w:i/>
          <w:sz w:val="20"/>
          <w:szCs w:val="20"/>
        </w:rPr>
      </w:pPr>
    </w:p>
    <w:p w:rsidR="00601729" w:rsidRPr="00F50310" w:rsidRDefault="00601729" w:rsidP="00601729">
      <w:pPr>
        <w:jc w:val="center"/>
        <w:rPr>
          <w:b/>
          <w:i/>
          <w:u w:val="single"/>
        </w:rPr>
      </w:pPr>
      <w:r w:rsidRPr="00F50310">
        <w:rPr>
          <w:b/>
          <w:i/>
        </w:rPr>
        <w:t>Előterjesztés az Árpád u. 71. szám alatti ingatlan tulajdonjog rendezésére.</w:t>
      </w:r>
    </w:p>
    <w:p w:rsidR="00601729" w:rsidRDefault="00601729" w:rsidP="00601729">
      <w:pPr>
        <w:jc w:val="both"/>
      </w:pPr>
    </w:p>
    <w:p w:rsidR="00601729" w:rsidRDefault="00601729" w:rsidP="00601729">
      <w:pPr>
        <w:shd w:val="clear" w:color="auto" w:fill="FFFFFF"/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4</w:t>
      </w:r>
      <w:r w:rsidRPr="000E514E">
        <w:t xml:space="preserve"> igen szavazattal (</w:t>
      </w:r>
      <w:r>
        <w:t>Kocsis Róbert, Jónás Kálmán, Marosi György Csongor, dr. Nagy Gábor)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 </w:t>
      </w: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</w:t>
      </w:r>
      <w:r>
        <w:rPr>
          <w:color w:val="000000"/>
        </w:rPr>
        <w:t xml:space="preserve"> </w:t>
      </w:r>
      <w:r w:rsidRPr="00262D23">
        <w:rPr>
          <w:color w:val="000000"/>
        </w:rPr>
        <w:t xml:space="preserve">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601729" w:rsidRDefault="00601729" w:rsidP="00601729">
      <w:pPr>
        <w:jc w:val="both"/>
        <w:rPr>
          <w:b/>
        </w:rPr>
      </w:pPr>
    </w:p>
    <w:p w:rsidR="00601729" w:rsidRPr="00B6143B" w:rsidRDefault="00601729" w:rsidP="00601729">
      <w:pPr>
        <w:jc w:val="both"/>
        <w:rPr>
          <w:b/>
        </w:rPr>
      </w:pPr>
      <w:r>
        <w:rPr>
          <w:b/>
        </w:rPr>
        <w:t>5</w:t>
      </w:r>
      <w:r w:rsidRPr="00394FC3">
        <w:rPr>
          <w:b/>
        </w:rPr>
        <w:t>/202</w:t>
      </w:r>
      <w:r>
        <w:rPr>
          <w:b/>
        </w:rPr>
        <w:t>2. (I</w:t>
      </w:r>
      <w:r w:rsidRPr="00394FC3">
        <w:rPr>
          <w:b/>
        </w:rPr>
        <w:t xml:space="preserve">. </w:t>
      </w:r>
      <w:r>
        <w:rPr>
          <w:b/>
        </w:rPr>
        <w:t>27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01729" w:rsidRDefault="00601729" w:rsidP="00601729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javasolja a képviselő-testületnek az alábbi határozati javaslat elfogadását:</w:t>
      </w:r>
    </w:p>
    <w:p w:rsidR="00601729" w:rsidRPr="00D47813" w:rsidRDefault="00601729" w:rsidP="00601729">
      <w:pPr>
        <w:jc w:val="both"/>
        <w:rPr>
          <w:b/>
        </w:rPr>
      </w:pPr>
      <w:r w:rsidRPr="00D47813">
        <w:rPr>
          <w:b/>
        </w:rPr>
        <w:t xml:space="preserve">Hajdúszoboszló Város Önkormányzata tudomásul veszi, hogy a Hajdúszoboszló, Árpád u. 71. szám alatti, 4955 hrsz-ú ingatlant Balogh Károlyné </w:t>
      </w:r>
      <w:proofErr w:type="spellStart"/>
      <w:r w:rsidRPr="00D47813">
        <w:rPr>
          <w:b/>
        </w:rPr>
        <w:t>sz.n</w:t>
      </w:r>
      <w:proofErr w:type="spellEnd"/>
      <w:r w:rsidRPr="00D47813">
        <w:rPr>
          <w:b/>
        </w:rPr>
        <w:t>. Várdai Mária Gizella jogelődje, néhai Balogh Károlyné sz. n. Sándor Róza 1933.09.06. napján kelt adásvételi szerződésben megvásárolta, azonban az ingatlan-nyilvántartásban a tulajdonjog változás nem került feltüntetésre. Hajdúszoboszló Város Önkormányzata tudomásul veszi, hogy néhai Balogh Károlyné sz. Sándor Róza halálát követően az ingatlant 1983. évtől kezdve fia, Balogh Károly illetve a házastársa Balogh Károlyné sz. n. Várdai Mária Gizella közösen birtokolták Balogh Károly haláláig, majd Balogh Károly 2011. évben bekövetkezett halála után szakadatlanul, a mai napig Balogh Károlyné birtokolja. Hajdúszoboszló Város Önkormányzata hozzájárul az ingatlan 1/1-ed tulajdoni hányadának Balogh Károlyné sz. n. Várdai Mária Gizella földhivatali ingaltan-nyilvántartásba történő feltüntetéséhez.</w:t>
      </w:r>
    </w:p>
    <w:p w:rsidR="00601729" w:rsidRPr="00D47813" w:rsidRDefault="00601729" w:rsidP="00601729">
      <w:pPr>
        <w:jc w:val="both"/>
        <w:rPr>
          <w:b/>
        </w:rPr>
      </w:pPr>
      <w:r w:rsidRPr="00D47813">
        <w:rPr>
          <w:b/>
        </w:rPr>
        <w:t>Hajdúszoboszló Város Önkormányzata felhatalmazza a Polgármestert a tulajdonjog rendező okirat aláírására.</w:t>
      </w:r>
    </w:p>
    <w:p w:rsidR="00601729" w:rsidRDefault="00601729" w:rsidP="00601729">
      <w:pPr>
        <w:jc w:val="both"/>
        <w:rPr>
          <w:u w:val="single"/>
        </w:rPr>
      </w:pPr>
    </w:p>
    <w:p w:rsidR="00601729" w:rsidRPr="004A412D" w:rsidRDefault="00601729" w:rsidP="00601729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01729" w:rsidRDefault="00601729" w:rsidP="00601729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január 27.</w:t>
      </w:r>
    </w:p>
    <w:p w:rsidR="00601729" w:rsidRPr="00B32D4F" w:rsidRDefault="00601729" w:rsidP="006017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</w:rPr>
      </w:pPr>
    </w:p>
    <w:p w:rsidR="00601729" w:rsidRDefault="00601729" w:rsidP="00601729">
      <w:pPr>
        <w:shd w:val="clear" w:color="auto" w:fill="FFFFFF"/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2</w:t>
      </w:r>
      <w:r w:rsidRPr="000E514E">
        <w:t xml:space="preserve"> igen (</w:t>
      </w:r>
      <w:r>
        <w:t>Kocsis Róbert, dr. Nagy Gábor)</w:t>
      </w:r>
      <w:r w:rsidRPr="000E514E">
        <w:t xml:space="preserve"> </w:t>
      </w:r>
      <w:r>
        <w:t xml:space="preserve">0 nem és 2 </w:t>
      </w:r>
      <w:r w:rsidRPr="004501E6">
        <w:t xml:space="preserve">tartózkodás </w:t>
      </w:r>
      <w:r>
        <w:t xml:space="preserve">mellett (Jónás Kálmán, Marosi György Csongor) nem fogadta el a határozati javaslatot </w:t>
      </w: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</w:t>
      </w:r>
      <w:r>
        <w:rPr>
          <w:color w:val="000000"/>
        </w:rPr>
        <w:t xml:space="preserve"> </w:t>
      </w:r>
      <w:r w:rsidRPr="00262D23">
        <w:rPr>
          <w:color w:val="000000"/>
        </w:rPr>
        <w:t xml:space="preserve">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601729" w:rsidRDefault="00601729" w:rsidP="00601729">
      <w:pPr>
        <w:shd w:val="clear" w:color="auto" w:fill="FFFFFF"/>
        <w:jc w:val="both"/>
        <w:rPr>
          <w:b/>
        </w:rPr>
      </w:pPr>
    </w:p>
    <w:p w:rsidR="00601729" w:rsidRDefault="00601729" w:rsidP="00601729">
      <w:pPr>
        <w:jc w:val="both"/>
        <w:rPr>
          <w:b/>
        </w:rPr>
      </w:pPr>
      <w:r>
        <w:rPr>
          <w:b/>
        </w:rPr>
        <w:t>6</w:t>
      </w:r>
      <w:r w:rsidRPr="00394FC3">
        <w:rPr>
          <w:b/>
        </w:rPr>
        <w:t>/202</w:t>
      </w:r>
      <w:r>
        <w:rPr>
          <w:b/>
        </w:rPr>
        <w:t>2. (I</w:t>
      </w:r>
      <w:r w:rsidRPr="00394FC3">
        <w:rPr>
          <w:b/>
        </w:rPr>
        <w:t xml:space="preserve">. </w:t>
      </w:r>
      <w:r>
        <w:rPr>
          <w:b/>
        </w:rPr>
        <w:t>27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01729" w:rsidRPr="00976A54" w:rsidRDefault="00601729" w:rsidP="00601729">
      <w:pPr>
        <w:jc w:val="both"/>
        <w:rPr>
          <w:b/>
        </w:rPr>
      </w:pPr>
      <w:r w:rsidRPr="00976A54">
        <w:rPr>
          <w:b/>
        </w:rPr>
        <w:t>Hajdúszoboszló Város Önkormányzatának Jogi, Igazgatási és Ügyrendi Bizottsága nem javasolja</w:t>
      </w:r>
      <w:r>
        <w:rPr>
          <w:b/>
        </w:rPr>
        <w:t xml:space="preserve"> a képviselő testületnek</w:t>
      </w:r>
      <w:r w:rsidRPr="00976A54">
        <w:rPr>
          <w:b/>
        </w:rPr>
        <w:t xml:space="preserve">, hogy </w:t>
      </w:r>
      <w:r>
        <w:rPr>
          <w:b/>
        </w:rPr>
        <w:t>a</w:t>
      </w:r>
      <w:r w:rsidRPr="00976A54">
        <w:rPr>
          <w:b/>
        </w:rPr>
        <w:t>z ingatlan tulajdonjogáról a bíróság döntsön.</w:t>
      </w:r>
    </w:p>
    <w:p w:rsidR="00601729" w:rsidRDefault="00601729" w:rsidP="00601729">
      <w:pPr>
        <w:jc w:val="both"/>
        <w:rPr>
          <w:b/>
        </w:rPr>
      </w:pPr>
    </w:p>
    <w:p w:rsidR="00601729" w:rsidRPr="004A412D" w:rsidRDefault="00601729" w:rsidP="00601729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01729" w:rsidRDefault="00601729" w:rsidP="00601729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január 27.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A35E20">
        <w:t>2</w:t>
      </w:r>
      <w:r w:rsidR="003A3720">
        <w:t xml:space="preserve">. </w:t>
      </w:r>
      <w:r w:rsidR="007D005A">
        <w:t>február 23</w:t>
      </w:r>
      <w:r w:rsidR="000A0A30">
        <w:t>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7"/>
  </w:num>
  <w:num w:numId="15">
    <w:abstractNumId w:val="13"/>
  </w:num>
  <w:num w:numId="16">
    <w:abstractNumId w:val="22"/>
  </w:num>
  <w:num w:numId="17">
    <w:abstractNumId w:val="18"/>
  </w:num>
  <w:num w:numId="18">
    <w:abstractNumId w:val="9"/>
  </w:num>
  <w:num w:numId="19">
    <w:abstractNumId w:val="6"/>
  </w:num>
  <w:num w:numId="20">
    <w:abstractNumId w:val="12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1729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C0DD5"/>
    <w:rsid w:val="00DE43DB"/>
    <w:rsid w:val="00E11BEB"/>
    <w:rsid w:val="00E1248D"/>
    <w:rsid w:val="00E331E3"/>
    <w:rsid w:val="00E85799"/>
    <w:rsid w:val="00E874FD"/>
    <w:rsid w:val="00F149A6"/>
    <w:rsid w:val="00F2420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F6B8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2022-09-19T09:23:00Z</dcterms:created>
  <dcterms:modified xsi:type="dcterms:W3CDTF">2022-09-19T09:33:00Z</dcterms:modified>
</cp:coreProperties>
</file>